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99" w:rsidRDefault="00A87299" w:rsidP="00A87299">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0A36AC">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0A36AC">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18</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22</w:t>
        </w:r>
        <w:r w:rsidR="007768EF" w:rsidRPr="006C1754">
          <w:rPr>
            <w:noProof/>
            <w:webHidden/>
            <w:sz w:val="28"/>
            <w:szCs w:val="28"/>
          </w:rPr>
          <w:fldChar w:fldCharType="end"/>
        </w:r>
      </w:hyperlink>
    </w:p>
    <w:p w:rsidR="006C1754" w:rsidRPr="000C5522" w:rsidRDefault="000A36AC">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0A36AC">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33</w:t>
        </w:r>
        <w:r w:rsidR="007768EF" w:rsidRPr="006C1754">
          <w:rPr>
            <w:noProof/>
            <w:webHidden/>
            <w:sz w:val="28"/>
            <w:szCs w:val="28"/>
          </w:rPr>
          <w:fldChar w:fldCharType="end"/>
        </w:r>
      </w:hyperlink>
    </w:p>
    <w:p w:rsidR="006C1754" w:rsidRPr="000C5522" w:rsidRDefault="000A36AC">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0A36AC">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61</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72</w:t>
        </w:r>
        <w:r w:rsidR="007768EF" w:rsidRPr="006C1754">
          <w:rPr>
            <w:noProof/>
            <w:webHidden/>
            <w:sz w:val="28"/>
            <w:szCs w:val="28"/>
          </w:rPr>
          <w:fldChar w:fldCharType="end"/>
        </w:r>
      </w:hyperlink>
    </w:p>
    <w:p w:rsidR="006C1754" w:rsidRPr="000C5522" w:rsidRDefault="000A36AC">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83</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130</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135</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139</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147</w:t>
        </w:r>
        <w:r w:rsidR="007768EF" w:rsidRPr="006C1754">
          <w:rPr>
            <w:noProof/>
            <w:webHidden/>
            <w:sz w:val="28"/>
            <w:szCs w:val="28"/>
          </w:rPr>
          <w:fldChar w:fldCharType="end"/>
        </w:r>
      </w:hyperlink>
    </w:p>
    <w:p w:rsidR="006C1754" w:rsidRPr="000C5522" w:rsidRDefault="000A36AC">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0A36AC">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161</w:t>
        </w:r>
        <w:r w:rsidR="007768EF" w:rsidRPr="006C1754">
          <w:rPr>
            <w:noProof/>
            <w:webHidden/>
            <w:sz w:val="28"/>
            <w:szCs w:val="28"/>
          </w:rPr>
          <w:fldChar w:fldCharType="end"/>
        </w:r>
      </w:hyperlink>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lastRenderedPageBreak/>
        <w:t>2.2. Содержательный раздел</w:t>
      </w:r>
      <w:bookmarkEnd w:id="7"/>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2" w:name="bookmark2"/>
      <w:r w:rsidRPr="00E2553F">
        <w:rPr>
          <w:rFonts w:ascii="Times New Roman" w:hAnsi="Times New Roman" w:cs="Times New Roman"/>
          <w:b/>
          <w:color w:val="auto"/>
          <w:sz w:val="28"/>
          <w:szCs w:val="28"/>
        </w:rPr>
        <w:br w:type="page"/>
      </w:r>
      <w:bookmarkStart w:id="13" w:name="_Toc41583312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3"/>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4"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7"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8"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9"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9"/>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20"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1"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1"/>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2"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2"/>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3"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3"/>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9"/>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4"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4"/>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5"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5"/>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6"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6"/>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7"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7"/>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8"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8"/>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9"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9"/>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0"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0"/>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1" w:name="_Toc415833137"/>
      <w:r w:rsidR="003279D2">
        <w:rPr>
          <w:rFonts w:ascii="Times New Roman" w:hAnsi="Times New Roman" w:cs="Times New Roman"/>
          <w:b/>
          <w:color w:val="auto"/>
          <w:sz w:val="28"/>
          <w:szCs w:val="28"/>
        </w:rPr>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1"/>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AC" w:rsidRDefault="000A36AC">
      <w:pPr>
        <w:spacing w:after="0" w:line="240" w:lineRule="auto"/>
      </w:pPr>
      <w:r>
        <w:separator/>
      </w:r>
    </w:p>
  </w:endnote>
  <w:endnote w:type="continuationSeparator" w:id="0">
    <w:p w:rsidR="000A36AC" w:rsidRDefault="000A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1"/>
    <w:family w:val="roman"/>
    <w:notTrueType/>
    <w:pitch w:val="variable"/>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97" w:rsidRDefault="000A36AC">
    <w:pPr>
      <w:pStyle w:val="af7"/>
      <w:jc w:val="center"/>
    </w:pPr>
    <w:r>
      <w:fldChar w:fldCharType="begin"/>
    </w:r>
    <w:r>
      <w:instrText xml:space="preserve"> PAGE   \* MERGEFORMAT </w:instrText>
    </w:r>
    <w:r>
      <w:fldChar w:fldCharType="separate"/>
    </w:r>
    <w:r w:rsidR="001C6A9A">
      <w:rPr>
        <w:noProof/>
      </w:rPr>
      <w:t>28</w:t>
    </w:r>
    <w:r>
      <w:rPr>
        <w:noProof/>
      </w:rPr>
      <w:fldChar w:fldCharType="end"/>
    </w:r>
  </w:p>
  <w:p w:rsidR="00B50597" w:rsidRDefault="00B5059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AC" w:rsidRDefault="000A36AC">
      <w:pPr>
        <w:spacing w:after="0" w:line="240" w:lineRule="auto"/>
      </w:pPr>
      <w:r>
        <w:separator/>
      </w:r>
    </w:p>
  </w:footnote>
  <w:footnote w:type="continuationSeparator" w:id="0">
    <w:p w:rsidR="000A36AC" w:rsidRDefault="000A36AC">
      <w:pPr>
        <w:spacing w:after="0" w:line="240" w:lineRule="auto"/>
      </w:pPr>
      <w:r>
        <w:continuationSeparator/>
      </w:r>
    </w:p>
  </w:footnote>
  <w:footnote w:id="1">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5">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7">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19">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0">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5">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6AC"/>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6A9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AEC1-79AE-4FCD-AA2A-9B87266F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46762</Words>
  <Characters>266549</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312686</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zartinova</cp:lastModifiedBy>
  <cp:revision>3</cp:revision>
  <cp:lastPrinted>2014-04-21T11:03:00Z</cp:lastPrinted>
  <dcterms:created xsi:type="dcterms:W3CDTF">2016-09-20T10:23:00Z</dcterms:created>
  <dcterms:modified xsi:type="dcterms:W3CDTF">2016-09-20T10:23:00Z</dcterms:modified>
</cp:coreProperties>
</file>